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C6" w:rsidRPr="006F20C6" w:rsidRDefault="006F20C6" w:rsidP="00FC0C35">
      <w:pPr>
        <w:pStyle w:val="Heading1"/>
      </w:pPr>
      <w:r w:rsidRPr="006F20C6">
        <w:t>STRICTLY PRIVATE &amp; CONFIDENTIAL</w:t>
      </w:r>
    </w:p>
    <w:p w:rsidR="006F20C6" w:rsidRDefault="006F20C6" w:rsidP="006F20C6">
      <w:r>
        <w:t xml:space="preserve">[Recipient's name &amp; address] </w:t>
      </w:r>
    </w:p>
    <w:p w:rsidR="006F20C6" w:rsidRDefault="006F20C6" w:rsidP="006F20C6">
      <w:r>
        <w:t xml:space="preserve"> </w:t>
      </w:r>
    </w:p>
    <w:p w:rsidR="006F20C6" w:rsidRDefault="006F20C6" w:rsidP="006F20C6"/>
    <w:p w:rsidR="006F20C6" w:rsidRDefault="006F20C6" w:rsidP="006F20C6"/>
    <w:p w:rsidR="006F20C6" w:rsidRDefault="006F20C6" w:rsidP="006F20C6"/>
    <w:p w:rsidR="006F20C6" w:rsidRDefault="006F20C6" w:rsidP="006F20C6">
      <w:r>
        <w:t xml:space="preserve"> </w:t>
      </w:r>
    </w:p>
    <w:p w:rsidR="006F20C6" w:rsidRDefault="006F20C6" w:rsidP="006F20C6"/>
    <w:p w:rsidR="006F20C6" w:rsidRDefault="006F20C6" w:rsidP="006F20C6"/>
    <w:p w:rsidR="006F20C6" w:rsidRPr="006F20C6" w:rsidRDefault="006F20C6" w:rsidP="006F20C6">
      <w:pPr>
        <w:rPr>
          <w:b/>
        </w:rPr>
      </w:pPr>
      <w:r w:rsidRPr="006F20C6">
        <w:rPr>
          <w:b/>
        </w:rPr>
        <w:t>[*Delete as appropriate]</w:t>
      </w:r>
    </w:p>
    <w:p w:rsidR="006F20C6" w:rsidRDefault="006F20C6" w:rsidP="006F20C6"/>
    <w:p w:rsidR="006F20C6" w:rsidRDefault="006F20C6" w:rsidP="006F20C6">
      <w:pPr>
        <w:tabs>
          <w:tab w:val="left" w:pos="3119"/>
        </w:tabs>
      </w:pPr>
      <w:r>
        <w:t>Dear &lt;Title, Surname&gt;</w:t>
      </w:r>
    </w:p>
    <w:p w:rsidR="006F20C6" w:rsidRDefault="006F20C6" w:rsidP="006F20C6">
      <w:pPr>
        <w:rPr>
          <w:b/>
        </w:rPr>
      </w:pPr>
    </w:p>
    <w:p w:rsidR="006F20C6" w:rsidRPr="006F20C6" w:rsidRDefault="006F20C6" w:rsidP="006F20C6">
      <w:pPr>
        <w:rPr>
          <w:b/>
        </w:rPr>
      </w:pPr>
      <w:r w:rsidRPr="006F20C6">
        <w:rPr>
          <w:b/>
        </w:rPr>
        <w:t>Investigatory Meeting</w:t>
      </w:r>
    </w:p>
    <w:p w:rsidR="006F20C6" w:rsidRDefault="006F20C6" w:rsidP="006F20C6"/>
    <w:p w:rsidR="006F20C6" w:rsidRDefault="006F20C6" w:rsidP="006F20C6">
      <w:r>
        <w:t>I am writing to ask you to attend an Investigatory Meeting into the following allegation(s):</w:t>
      </w:r>
    </w:p>
    <w:p w:rsidR="006F20C6" w:rsidRDefault="006F20C6" w:rsidP="006F20C6"/>
    <w:p w:rsidR="007127C1" w:rsidRPr="007127C1" w:rsidRDefault="007127C1" w:rsidP="007127C1">
      <w:pPr>
        <w:numPr>
          <w:ilvl w:val="0"/>
          <w:numId w:val="7"/>
        </w:numPr>
      </w:pPr>
      <w:r w:rsidRPr="007127C1">
        <w:t>Breach of the NHS Fife Professional Registration Policy through your failure to revalidate your [(delete as appropriate) *NMC * HCPC *</w:t>
      </w:r>
      <w:proofErr w:type="gramStart"/>
      <w:r w:rsidRPr="007127C1">
        <w:t>Other</w:t>
      </w:r>
      <w:proofErr w:type="gramEnd"/>
      <w:r w:rsidRPr="007127C1">
        <w:t xml:space="preserve"> registration] on x date which is a statutory requirement of your employment.</w:t>
      </w:r>
    </w:p>
    <w:p w:rsidR="007127C1" w:rsidRPr="007127C1" w:rsidRDefault="007127C1" w:rsidP="007127C1">
      <w:pPr>
        <w:numPr>
          <w:ilvl w:val="0"/>
          <w:numId w:val="7"/>
        </w:numPr>
      </w:pPr>
      <w:r w:rsidRPr="007127C1">
        <w:t xml:space="preserve">(delete if not applicable) That you continued to work on x date/s in a registered role whilst your ({delete as appropriate} *NMC * HCPC * </w:t>
      </w:r>
      <w:proofErr w:type="gramStart"/>
      <w:r w:rsidRPr="007127C1">
        <w:t>Other</w:t>
      </w:r>
      <w:proofErr w:type="gramEnd"/>
      <w:r w:rsidRPr="007127C1">
        <w:t>) registration had lapsed.</w:t>
      </w:r>
    </w:p>
    <w:p w:rsidR="00866110" w:rsidRDefault="00866110" w:rsidP="006F20C6"/>
    <w:p w:rsidR="006F20C6" w:rsidRDefault="006F20C6" w:rsidP="006F20C6">
      <w:r>
        <w:t xml:space="preserve">The meeting will be held in accordance with </w:t>
      </w:r>
      <w:proofErr w:type="spellStart"/>
      <w:r>
        <w:t>NHSScotland’s</w:t>
      </w:r>
      <w:proofErr w:type="spellEnd"/>
      <w:r>
        <w:t xml:space="preserve"> Workforce Policies Investigation Process, [*a copy of which you have previously received / *is enclosed for your information].</w:t>
      </w:r>
    </w:p>
    <w:p w:rsidR="006F20C6" w:rsidRDefault="006F20C6" w:rsidP="006F20C6"/>
    <w:p w:rsidR="006F20C6" w:rsidRDefault="006F20C6" w:rsidP="006F20C6">
      <w:r>
        <w:t xml:space="preserve">The purpose of the meeting is to enable the investigation team to understand what happened in this matter. Once I have concluded my investigation I will consider whether any further action is required under </w:t>
      </w:r>
      <w:proofErr w:type="spellStart"/>
      <w:r>
        <w:t>NHSScotland</w:t>
      </w:r>
      <w:proofErr w:type="spellEnd"/>
      <w:r>
        <w:t xml:space="preserve"> Workforce Policies. </w:t>
      </w:r>
    </w:p>
    <w:p w:rsidR="006F20C6" w:rsidRDefault="006F20C6" w:rsidP="006F20C6"/>
    <w:p w:rsidR="006F20C6" w:rsidRDefault="006F20C6" w:rsidP="006F20C6">
      <w:r>
        <w:t>The meeting arrangements are as follows:</w:t>
      </w:r>
    </w:p>
    <w:p w:rsidR="006F20C6" w:rsidRDefault="006F20C6" w:rsidP="006F20C6"/>
    <w:p w:rsidR="006F20C6" w:rsidRDefault="006F20C6" w:rsidP="006F20C6">
      <w:r>
        <w:t>Date:</w:t>
      </w:r>
      <w:r>
        <w:tab/>
      </w:r>
      <w:r>
        <w:tab/>
        <w:t>&lt;Insert date at least 14 days hence&gt;</w:t>
      </w:r>
    </w:p>
    <w:p w:rsidR="006F20C6" w:rsidRDefault="006F20C6" w:rsidP="006F20C6">
      <w:r>
        <w:t>Time:</w:t>
      </w:r>
      <w:r>
        <w:tab/>
      </w:r>
      <w:r>
        <w:tab/>
        <w:t>&lt;Insert time&gt;</w:t>
      </w:r>
    </w:p>
    <w:p w:rsidR="006F20C6" w:rsidRDefault="006F20C6" w:rsidP="006F20C6">
      <w:r>
        <w:t>Location:</w:t>
      </w:r>
      <w:r>
        <w:tab/>
        <w:t>&lt;Insert venue&gt;</w:t>
      </w:r>
    </w:p>
    <w:p w:rsidR="006F20C6" w:rsidRDefault="006F20C6" w:rsidP="006F20C6"/>
    <w:p w:rsidR="006F20C6" w:rsidRDefault="00AC4C93" w:rsidP="006F20C6">
      <w:r>
        <w:t>&lt;</w:t>
      </w:r>
      <w:proofErr w:type="gramStart"/>
      <w:r>
        <w:t>insert</w:t>
      </w:r>
      <w:proofErr w:type="gramEnd"/>
      <w:r>
        <w:t xml:space="preserve"> if appropriate&gt; </w:t>
      </w:r>
      <w:r w:rsidR="006F20C6">
        <w:t xml:space="preserve">At the meeting I will be supported by &lt;Insert HR Adviser name and Job Title&gt;. </w:t>
      </w:r>
    </w:p>
    <w:p w:rsidR="006F20C6" w:rsidRDefault="006F20C6" w:rsidP="006F20C6"/>
    <w:p w:rsidR="006F20C6" w:rsidRDefault="006F20C6" w:rsidP="006F20C6">
      <w:r>
        <w:t>You are entitled to be represented by an accredited Trade Union representative or a workplace colleague.  It is your responsibility to arrange representation, but if you require any advice about how to do this, please contact &lt;Insert name, job title and contact details&gt;.</w:t>
      </w:r>
    </w:p>
    <w:p w:rsidR="006F20C6" w:rsidRDefault="006F20C6" w:rsidP="006F20C6"/>
    <w:p w:rsidR="006F20C6" w:rsidRDefault="006F20C6" w:rsidP="006F20C6">
      <w:r>
        <w:t xml:space="preserve">I have enclosed statements and / or *documentation </w:t>
      </w:r>
      <w:r w:rsidR="00AC4C93">
        <w:t>&lt;</w:t>
      </w:r>
      <w:proofErr w:type="spellStart"/>
      <w:r w:rsidR="00AC4C93">
        <w:t>fairwarning</w:t>
      </w:r>
      <w:proofErr w:type="spellEnd"/>
      <w:r w:rsidR="00AC4C93">
        <w:t xml:space="preserve"> report name and address scored out&gt; </w:t>
      </w:r>
      <w:r>
        <w:t xml:space="preserve">which will be discussed at the meeting. Should you wish to provide a written statement detailing your account of events or to expand on a </w:t>
      </w:r>
      <w:r>
        <w:lastRenderedPageBreak/>
        <w:t xml:space="preserve">statement you have already provided, please sign and date it and send it to </w:t>
      </w:r>
      <w:r w:rsidR="00AC4C93">
        <w:t>me</w:t>
      </w:r>
      <w:r>
        <w:t xml:space="preserve"> by &lt;Insert date&gt; for consideration at our meeting.</w:t>
      </w:r>
    </w:p>
    <w:p w:rsidR="006F20C6" w:rsidRDefault="006F20C6" w:rsidP="006F20C6"/>
    <w:p w:rsidR="006F20C6" w:rsidRDefault="006F20C6" w:rsidP="006F20C6">
      <w:r>
        <w:t xml:space="preserve">[*You should be aware that in undertaking this investigation, I will also consider whether the allegations against you are relevant in relation to *your bank contract and / or your other substantive employment with </w:t>
      </w:r>
      <w:r w:rsidR="00FC0C35">
        <w:t>the Board</w:t>
      </w:r>
      <w:r>
        <w:t xml:space="preserve">.] </w:t>
      </w:r>
    </w:p>
    <w:p w:rsidR="006F20C6" w:rsidRDefault="006F20C6" w:rsidP="006F20C6">
      <w:r>
        <w:t xml:space="preserve"> </w:t>
      </w:r>
    </w:p>
    <w:p w:rsidR="006F20C6" w:rsidRDefault="006F20C6" w:rsidP="006F20C6">
      <w:r>
        <w:t xml:space="preserve">A note of the meeting will be taken which is not verbatim but will act as a record of what was discussed. You will be sent a copy of the note following the meeting and asked to confirm that it is an accurate record.  </w:t>
      </w:r>
    </w:p>
    <w:p w:rsidR="006F20C6" w:rsidRDefault="006F20C6" w:rsidP="006F20C6"/>
    <w:p w:rsidR="006F20C6" w:rsidRDefault="006F20C6" w:rsidP="006F20C6">
      <w:r>
        <w:t xml:space="preserve">Please contact </w:t>
      </w:r>
      <w:r w:rsidR="00AC4C93">
        <w:t xml:space="preserve">me </w:t>
      </w:r>
      <w:r>
        <w:t xml:space="preserve">by &lt;Insert date&gt; to confirm that your availability to attend this meeting and to advise if you will be represented and if so, by whom.  </w:t>
      </w:r>
    </w:p>
    <w:p w:rsidR="006F20C6" w:rsidRDefault="006F20C6" w:rsidP="006F20C6"/>
    <w:p w:rsidR="006F20C6" w:rsidRDefault="006F20C6" w:rsidP="006F20C6">
      <w:r>
        <w:t xml:space="preserve">In the meantime you should avoid discussing the case with anyone other than your representative to ensure your confidentiality [*and that of the other parties involved].  </w:t>
      </w:r>
    </w:p>
    <w:p w:rsidR="006F20C6" w:rsidRDefault="006F20C6" w:rsidP="006F20C6"/>
    <w:p w:rsidR="00AC4C93" w:rsidRPr="00AC4C93" w:rsidRDefault="006F20C6" w:rsidP="00AC4C93">
      <w:r>
        <w:t>If you have any questions about the content of this letter or regarding the investigatory meeting, please contact me</w:t>
      </w:r>
      <w:r w:rsidR="00AC4C93">
        <w:t xml:space="preserve">. The support of </w:t>
      </w:r>
      <w:r w:rsidR="00AC4C93" w:rsidRPr="00AC4C93">
        <w:t xml:space="preserve">our Staff Self Referral and Advice Service is </w:t>
      </w:r>
      <w:r w:rsidR="00AC4C93">
        <w:t xml:space="preserve">also </w:t>
      </w:r>
      <w:r w:rsidR="00AC4C93" w:rsidRPr="00AC4C93">
        <w:t>available to you, if required, during this process. If you wish to make an appointment, the telephone number is 01592 729870 or extension 29870.</w:t>
      </w:r>
    </w:p>
    <w:p w:rsidR="006F20C6" w:rsidRDefault="006F20C6" w:rsidP="006F20C6"/>
    <w:p w:rsidR="006F20C6" w:rsidRDefault="006F20C6" w:rsidP="006F20C6">
      <w:r>
        <w:t>Yours sincerely</w:t>
      </w:r>
    </w:p>
    <w:p w:rsidR="006F20C6" w:rsidRDefault="006F20C6" w:rsidP="006F20C6"/>
    <w:p w:rsidR="006F20C6" w:rsidRDefault="006F20C6" w:rsidP="006F20C6"/>
    <w:p w:rsidR="006F20C6" w:rsidRDefault="006F20C6" w:rsidP="006F20C6"/>
    <w:p w:rsidR="006F20C6" w:rsidRDefault="006F20C6" w:rsidP="006F20C6"/>
    <w:p w:rsidR="006F20C6" w:rsidRPr="006F20C6" w:rsidRDefault="006F20C6" w:rsidP="006F20C6">
      <w:pPr>
        <w:rPr>
          <w:b/>
        </w:rPr>
      </w:pPr>
      <w:r w:rsidRPr="006F20C6">
        <w:rPr>
          <w:b/>
        </w:rPr>
        <w:t>&lt;Investigating Manager&gt;</w:t>
      </w:r>
    </w:p>
    <w:p w:rsidR="006F20C6" w:rsidRPr="006F20C6" w:rsidRDefault="006F20C6" w:rsidP="006F20C6">
      <w:pPr>
        <w:rPr>
          <w:b/>
        </w:rPr>
      </w:pPr>
      <w:r w:rsidRPr="006F20C6">
        <w:rPr>
          <w:b/>
        </w:rPr>
        <w:t>&lt;Job Title&gt;</w:t>
      </w:r>
    </w:p>
    <w:p w:rsidR="006F20C6" w:rsidRDefault="006F20C6" w:rsidP="006F20C6"/>
    <w:p w:rsidR="006F20C6" w:rsidRDefault="006F20C6" w:rsidP="006F20C6">
      <w:proofErr w:type="gramStart"/>
      <w:r>
        <w:t>Enc.</w:t>
      </w:r>
      <w:proofErr w:type="gramEnd"/>
      <w:r>
        <w:t xml:space="preserve"> </w:t>
      </w:r>
      <w:r>
        <w:tab/>
        <w:t>&lt;Copy of investigation documents&gt;</w:t>
      </w:r>
    </w:p>
    <w:p w:rsidR="006F20C6" w:rsidRDefault="006F20C6" w:rsidP="006F20C6"/>
    <w:p w:rsidR="006F20C6" w:rsidRDefault="006F20C6" w:rsidP="006F20C6">
      <w:r>
        <w:t>cc</w:t>
      </w:r>
      <w:r>
        <w:tab/>
        <w:t>&lt;HR Representative&gt;</w:t>
      </w:r>
    </w:p>
    <w:p w:rsidR="006F20C6" w:rsidRDefault="006F20C6" w:rsidP="006F20C6">
      <w:r>
        <w:t xml:space="preserve">           &lt;Trade Union Representative&gt;</w:t>
      </w:r>
    </w:p>
    <w:p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5D7396D"/>
    <w:multiLevelType w:val="hybridMultilevel"/>
    <w:tmpl w:val="820EC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F20C6"/>
    <w:rsid w:val="00027C27"/>
    <w:rsid w:val="00090937"/>
    <w:rsid w:val="000C0CF4"/>
    <w:rsid w:val="001636FB"/>
    <w:rsid w:val="001722BD"/>
    <w:rsid w:val="00213B08"/>
    <w:rsid w:val="00281579"/>
    <w:rsid w:val="00306C61"/>
    <w:rsid w:val="0037582B"/>
    <w:rsid w:val="005162D0"/>
    <w:rsid w:val="00663195"/>
    <w:rsid w:val="006F20C6"/>
    <w:rsid w:val="007127C1"/>
    <w:rsid w:val="00755303"/>
    <w:rsid w:val="00857548"/>
    <w:rsid w:val="00866110"/>
    <w:rsid w:val="008F5902"/>
    <w:rsid w:val="0092159B"/>
    <w:rsid w:val="009648D7"/>
    <w:rsid w:val="009B7615"/>
    <w:rsid w:val="00AC4C93"/>
    <w:rsid w:val="00B51BDC"/>
    <w:rsid w:val="00B561C0"/>
    <w:rsid w:val="00B773CE"/>
    <w:rsid w:val="00B81EE1"/>
    <w:rsid w:val="00C91823"/>
    <w:rsid w:val="00D008AB"/>
    <w:rsid w:val="00D56914"/>
    <w:rsid w:val="00EC66E7"/>
    <w:rsid w:val="00FA4BC1"/>
    <w:rsid w:val="00FC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CE"/>
    <w:rPr>
      <w:rFonts w:ascii="Arial" w:hAnsi="Arial"/>
      <w:sz w:val="24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Zyl R (Roxanne)</dc:creator>
  <cp:lastModifiedBy>elliss</cp:lastModifiedBy>
  <cp:revision>2</cp:revision>
  <dcterms:created xsi:type="dcterms:W3CDTF">2022-07-15T13:00:00Z</dcterms:created>
  <dcterms:modified xsi:type="dcterms:W3CDTF">2022-07-15T13:00:00Z</dcterms:modified>
</cp:coreProperties>
</file>